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04" w:rsidRDefault="004709C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267204" w:rsidRDefault="004709C3">
      <w:pPr>
        <w:spacing w:after="150"/>
        <w:jc w:val="center"/>
      </w:pPr>
      <w:r>
        <w:rPr>
          <w:b/>
          <w:color w:val="000000"/>
        </w:rPr>
        <w:t>4686</w:t>
      </w:r>
    </w:p>
    <w:p w:rsidR="00267204" w:rsidRDefault="004709C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29а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31а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53а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а)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г)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267204" w:rsidRDefault="004709C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67204" w:rsidRDefault="004709C3">
      <w:pPr>
        <w:spacing w:after="225"/>
        <w:jc w:val="center"/>
      </w:pPr>
      <w:r>
        <w:rPr>
          <w:b/>
          <w:color w:val="000000"/>
        </w:rPr>
        <w:t>УРЕДБУ</w:t>
      </w:r>
    </w:p>
    <w:p w:rsidR="00267204" w:rsidRDefault="004709C3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мерама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спречавање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</w:t>
      </w:r>
    </w:p>
    <w:p w:rsidR="00267204" w:rsidRDefault="004709C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267204" w:rsidRDefault="004709C3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151/20, 152/20, 153/20 и 156/20),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>: „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децембром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11. </w:t>
      </w:r>
      <w:proofErr w:type="spellStart"/>
      <w:proofErr w:type="gramStart"/>
      <w:r>
        <w:rPr>
          <w:color w:val="000000"/>
        </w:rPr>
        <w:t>јануаром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”.</w:t>
      </w:r>
    </w:p>
    <w:p w:rsidR="00267204" w:rsidRDefault="004709C3">
      <w:pPr>
        <w:spacing w:after="150"/>
      </w:pP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додаје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267204" w:rsidRDefault="004709C3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31.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и 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</w:t>
      </w:r>
      <w:r>
        <w:rPr>
          <w:color w:val="000000"/>
        </w:rPr>
        <w:t>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угоститељства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ресторани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кафићи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барови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клубови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сплавови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ограничава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05.00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18.00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>.”</w:t>
      </w:r>
    </w:p>
    <w:p w:rsidR="00267204" w:rsidRDefault="004709C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67204" w:rsidRDefault="004709C3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67204" w:rsidRDefault="004709C3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53-11238/2020</w:t>
      </w:r>
    </w:p>
    <w:p w:rsidR="00267204" w:rsidRDefault="004709C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67204" w:rsidRDefault="004709C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67204" w:rsidRDefault="004709C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67204" w:rsidRDefault="004709C3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672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04"/>
    <w:rsid w:val="00267204"/>
    <w:rsid w:val="004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9C46-6A9D-4D27-95D6-4E3E9DA8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2020-12-29T13:14:00Z</dcterms:created>
  <dcterms:modified xsi:type="dcterms:W3CDTF">2020-12-29T13:14:00Z</dcterms:modified>
</cp:coreProperties>
</file>