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D43" w:rsidRDefault="007E79D7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665D43" w:rsidRDefault="007E79D7">
      <w:pPr>
        <w:spacing w:after="150"/>
        <w:jc w:val="center"/>
      </w:pPr>
      <w:r>
        <w:rPr>
          <w:b/>
          <w:color w:val="000000"/>
        </w:rPr>
        <w:t>4688</w:t>
      </w:r>
    </w:p>
    <w:p w:rsidR="00665D43" w:rsidRDefault="007E79D7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11а)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53.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5)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заштити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становништва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15/16, 68/20 и 136/20),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15.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државној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79/05, 101/07, 95/10, 99/14,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 и 47/18)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мерама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спречавање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сузбијање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</w:t>
      </w:r>
      <w:r>
        <w:rPr>
          <w:color w:val="000000"/>
        </w:rPr>
        <w:t>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151/20, 152/20, 153/20 и 156/20),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здравље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Милан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Јовановић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Батут</w:t>
      </w:r>
      <w:proofErr w:type="spellEnd"/>
      <w:r>
        <w:rPr>
          <w:color w:val="000000"/>
        </w:rPr>
        <w:t>”,</w:t>
      </w:r>
    </w:p>
    <w:p w:rsidR="00665D43" w:rsidRDefault="007E79D7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665D43" w:rsidRDefault="007E79D7">
      <w:pPr>
        <w:spacing w:after="225"/>
        <w:jc w:val="center"/>
      </w:pPr>
      <w:r>
        <w:rPr>
          <w:b/>
          <w:color w:val="000000"/>
        </w:rPr>
        <w:t>УПУТСТВО</w:t>
      </w:r>
    </w:p>
    <w:p w:rsidR="00665D43" w:rsidRDefault="007E79D7">
      <w:pPr>
        <w:spacing w:after="15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измени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допуни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Упутства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примене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ограничења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уласка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Републику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лицима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долазе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држава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зах</w:t>
      </w:r>
      <w:r>
        <w:rPr>
          <w:b/>
          <w:color w:val="000000"/>
        </w:rPr>
        <w:t>ваћених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епидемијом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заразне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болести</w:t>
      </w:r>
      <w:proofErr w:type="spellEnd"/>
      <w:r>
        <w:rPr>
          <w:b/>
          <w:color w:val="000000"/>
        </w:rPr>
        <w:t xml:space="preserve"> COVID-19</w:t>
      </w:r>
    </w:p>
    <w:p w:rsidR="00665D43" w:rsidRDefault="007E79D7">
      <w:pPr>
        <w:spacing w:after="150"/>
      </w:pPr>
      <w:r>
        <w:rPr>
          <w:color w:val="000000"/>
        </w:rPr>
        <w:t xml:space="preserve">1. У </w:t>
      </w:r>
      <w:proofErr w:type="spellStart"/>
      <w:r>
        <w:rPr>
          <w:color w:val="000000"/>
        </w:rPr>
        <w:t>Упутству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начину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ограничења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уласка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Републику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долазе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захваћених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епидемијом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151/20), у </w:t>
      </w:r>
      <w:proofErr w:type="spellStart"/>
      <w:r>
        <w:rPr>
          <w:color w:val="000000"/>
        </w:rPr>
        <w:t>тачки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после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дода</w:t>
      </w:r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>:</w:t>
      </w:r>
    </w:p>
    <w:p w:rsidR="00665D43" w:rsidRDefault="007E79D7">
      <w:pPr>
        <w:spacing w:after="150"/>
      </w:pPr>
      <w:r>
        <w:rPr>
          <w:color w:val="000000"/>
        </w:rPr>
        <w:t>„</w:t>
      </w:r>
      <w:proofErr w:type="spellStart"/>
      <w:r>
        <w:rPr>
          <w:color w:val="000000"/>
        </w:rPr>
        <w:t>Лицима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долазе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Сједињених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Америчких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уместо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негативног</w:t>
      </w:r>
      <w:proofErr w:type="spellEnd"/>
      <w:r>
        <w:rPr>
          <w:color w:val="000000"/>
        </w:rPr>
        <w:t xml:space="preserve"> RT-PCR </w:t>
      </w:r>
      <w:proofErr w:type="spellStart"/>
      <w:r>
        <w:rPr>
          <w:color w:val="000000"/>
        </w:rPr>
        <w:t>теста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негативан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Антиген</w:t>
      </w:r>
      <w:proofErr w:type="spellEnd"/>
      <w:r>
        <w:rPr>
          <w:color w:val="000000"/>
        </w:rPr>
        <w:t xml:space="preserve"> FIA Rapid </w:t>
      </w:r>
      <w:proofErr w:type="spellStart"/>
      <w:r>
        <w:rPr>
          <w:color w:val="000000"/>
        </w:rPr>
        <w:t>тест</w:t>
      </w:r>
      <w:proofErr w:type="spellEnd"/>
      <w:r>
        <w:rPr>
          <w:color w:val="000000"/>
        </w:rPr>
        <w:t>”.</w:t>
      </w:r>
    </w:p>
    <w:p w:rsidR="00665D43" w:rsidRDefault="007E79D7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7. </w:t>
      </w:r>
      <w:proofErr w:type="spellStart"/>
      <w:r>
        <w:rPr>
          <w:color w:val="000000"/>
        </w:rPr>
        <w:t>мења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>:</w:t>
      </w:r>
    </w:p>
    <w:p w:rsidR="00665D43" w:rsidRDefault="007E79D7">
      <w:pPr>
        <w:spacing w:after="150"/>
      </w:pPr>
      <w:r>
        <w:rPr>
          <w:color w:val="000000"/>
        </w:rPr>
        <w:t xml:space="preserve">„7. </w:t>
      </w:r>
      <w:proofErr w:type="spellStart"/>
      <w:r>
        <w:rPr>
          <w:color w:val="000000"/>
        </w:rPr>
        <w:t>Држављанима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страним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држављан</w:t>
      </w:r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привремени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боравак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настањење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Републици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долазе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неповољном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епидемиолошком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ситуацијом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>:</w:t>
      </w:r>
    </w:p>
    <w:p w:rsidR="00665D43" w:rsidRDefault="007E79D7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света</w:t>
      </w:r>
      <w:proofErr w:type="spellEnd"/>
      <w:r>
        <w:rPr>
          <w:color w:val="000000"/>
        </w:rPr>
        <w:t>,</w:t>
      </w:r>
    </w:p>
    <w:p w:rsidR="00665D43" w:rsidRDefault="007E79D7">
      <w:pPr>
        <w:spacing w:after="150"/>
      </w:pPr>
      <w:r>
        <w:rPr>
          <w:color w:val="000000"/>
        </w:rPr>
        <w:t xml:space="preserve">а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поседују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негативан</w:t>
      </w:r>
      <w:proofErr w:type="spellEnd"/>
      <w:r>
        <w:rPr>
          <w:color w:val="000000"/>
        </w:rPr>
        <w:t xml:space="preserve"> RT-PCR </w:t>
      </w:r>
      <w:proofErr w:type="spellStart"/>
      <w:r>
        <w:rPr>
          <w:color w:val="000000"/>
        </w:rPr>
        <w:t>тест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присуство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вируса</w:t>
      </w:r>
      <w:proofErr w:type="spellEnd"/>
      <w:r>
        <w:rPr>
          <w:color w:val="000000"/>
        </w:rPr>
        <w:t xml:space="preserve"> SARS-CoV-2, </w:t>
      </w:r>
      <w:proofErr w:type="spellStart"/>
      <w:r>
        <w:rPr>
          <w:color w:val="000000"/>
        </w:rPr>
        <w:t>издат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</w:t>
      </w:r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референтне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лабораторије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долазе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улазе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Републику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долазе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Сједињених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Америчких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негативан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Антиген</w:t>
      </w:r>
      <w:proofErr w:type="spellEnd"/>
      <w:r>
        <w:rPr>
          <w:color w:val="000000"/>
        </w:rPr>
        <w:t xml:space="preserve"> FIA Rapid </w:t>
      </w:r>
      <w:proofErr w:type="spellStart"/>
      <w:r>
        <w:rPr>
          <w:color w:val="000000"/>
        </w:rPr>
        <w:t>тест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48 </w:t>
      </w:r>
      <w:proofErr w:type="spellStart"/>
      <w:r>
        <w:rPr>
          <w:color w:val="000000"/>
        </w:rPr>
        <w:t>часова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резултата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пасошке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уручује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здравствено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упозорење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обавези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придржавања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карантина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кућним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трајању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10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преласка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границе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упозоравају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пријављивања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надлежној</w:t>
      </w:r>
      <w:proofErr w:type="spellEnd"/>
      <w:r>
        <w:rPr>
          <w:color w:val="000000"/>
        </w:rPr>
        <w:t xml:space="preserve"> COVID </w:t>
      </w:r>
      <w:proofErr w:type="spellStart"/>
      <w:r>
        <w:rPr>
          <w:color w:val="000000"/>
        </w:rPr>
        <w:t>амбуланти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</w:t>
      </w:r>
      <w:r>
        <w:rPr>
          <w:color w:val="000000"/>
        </w:rPr>
        <w:t>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здравље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24 </w:t>
      </w:r>
      <w:proofErr w:type="spellStart"/>
      <w:r>
        <w:rPr>
          <w:color w:val="000000"/>
        </w:rPr>
        <w:t>часа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преласка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границе</w:t>
      </w:r>
      <w:proofErr w:type="spellEnd"/>
      <w:r>
        <w:rPr>
          <w:color w:val="000000"/>
        </w:rPr>
        <w:t>.</w:t>
      </w:r>
    </w:p>
    <w:p w:rsidR="00665D43" w:rsidRDefault="007E79D7">
      <w:pPr>
        <w:spacing w:after="150"/>
      </w:pPr>
      <w:proofErr w:type="spellStart"/>
      <w:r>
        <w:rPr>
          <w:color w:val="000000"/>
        </w:rPr>
        <w:lastRenderedPageBreak/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пријављују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COVID </w:t>
      </w:r>
      <w:proofErr w:type="spellStart"/>
      <w:r>
        <w:rPr>
          <w:color w:val="000000"/>
        </w:rPr>
        <w:t>амбуланти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адресу</w:t>
      </w:r>
      <w:proofErr w:type="spellEnd"/>
      <w:r>
        <w:rPr>
          <w:color w:val="000000"/>
        </w:rPr>
        <w:t>: www.e-zdravlje.gov.rs.</w:t>
      </w:r>
    </w:p>
    <w:p w:rsidR="00665D43" w:rsidRDefault="007E79D7">
      <w:pPr>
        <w:spacing w:after="150"/>
      </w:pP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поседовања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r>
        <w:rPr>
          <w:color w:val="000000"/>
        </w:rPr>
        <w:t>гативног</w:t>
      </w:r>
      <w:proofErr w:type="spellEnd"/>
      <w:r>
        <w:rPr>
          <w:color w:val="000000"/>
        </w:rPr>
        <w:t xml:space="preserve"> RT-PCR </w:t>
      </w:r>
      <w:proofErr w:type="spellStart"/>
      <w:r>
        <w:rPr>
          <w:color w:val="000000"/>
        </w:rPr>
        <w:t>теста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присуство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вируса</w:t>
      </w:r>
      <w:proofErr w:type="spellEnd"/>
      <w:r>
        <w:rPr>
          <w:color w:val="000000"/>
        </w:rPr>
        <w:t xml:space="preserve"> SARS-CoV-2,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негативног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Антиген</w:t>
      </w:r>
      <w:proofErr w:type="spellEnd"/>
      <w:r>
        <w:rPr>
          <w:color w:val="000000"/>
        </w:rPr>
        <w:t xml:space="preserve"> FIA Rapid </w:t>
      </w:r>
      <w:proofErr w:type="spellStart"/>
      <w:r>
        <w:rPr>
          <w:color w:val="000000"/>
        </w:rPr>
        <w:t>теста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долазе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Сједињених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Америчких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Држава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пријављивања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надлежној</w:t>
      </w:r>
      <w:proofErr w:type="spellEnd"/>
      <w:r>
        <w:rPr>
          <w:color w:val="000000"/>
        </w:rPr>
        <w:t xml:space="preserve"> COVID </w:t>
      </w:r>
      <w:proofErr w:type="spellStart"/>
      <w:r>
        <w:rPr>
          <w:color w:val="000000"/>
        </w:rPr>
        <w:t>амбуланти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здравље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24 </w:t>
      </w:r>
      <w:proofErr w:type="spellStart"/>
      <w:r>
        <w:rPr>
          <w:color w:val="000000"/>
        </w:rPr>
        <w:t>часа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преласка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</w:t>
      </w:r>
      <w:r>
        <w:rPr>
          <w:color w:val="000000"/>
        </w:rPr>
        <w:t>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границе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адресу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>:</w:t>
      </w:r>
    </w:p>
    <w:p w:rsidR="00665D43" w:rsidRDefault="007E79D7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акредитоване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дипломатско-конзуларних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представништава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канцеларија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чланове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породица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носиоци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карата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идентификационих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спољних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Генералног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секретаријата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>;</w:t>
      </w:r>
    </w:p>
    <w:p w:rsidR="00665D43" w:rsidRDefault="007E79D7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пограничног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подручја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земљиште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пограничном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подручју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пограничном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подручју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суседне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преласка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границе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земљишту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поседују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власништву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земљиштем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изјаву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</w:t>
      </w:r>
      <w:r>
        <w:rPr>
          <w:color w:val="000000"/>
        </w:rPr>
        <w:t>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земљишта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земљишту</w:t>
      </w:r>
      <w:proofErr w:type="spellEnd"/>
      <w:r>
        <w:rPr>
          <w:color w:val="000000"/>
        </w:rPr>
        <w:t>;</w:t>
      </w:r>
    </w:p>
    <w:p w:rsidR="00665D43" w:rsidRDefault="007E79D7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становници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пограничног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подручја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суседне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послодавац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суседне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издао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радном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ангажовању</w:t>
      </w:r>
      <w:proofErr w:type="spellEnd"/>
      <w:r>
        <w:rPr>
          <w:color w:val="000000"/>
        </w:rPr>
        <w:t>;</w:t>
      </w:r>
    </w:p>
    <w:p w:rsidR="00665D43" w:rsidRDefault="007E79D7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посаду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кабинско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ваздухоплова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одредиште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Србија</w:t>
      </w:r>
      <w:proofErr w:type="spellEnd"/>
      <w:r>
        <w:rPr>
          <w:color w:val="000000"/>
        </w:rPr>
        <w:t>;</w:t>
      </w:r>
    </w:p>
    <w:p w:rsidR="00665D43" w:rsidRDefault="007E79D7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превоза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преузимања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истовара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превоза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</w:t>
      </w:r>
      <w:r>
        <w:rPr>
          <w:color w:val="000000"/>
        </w:rPr>
        <w:t>роз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посадама</w:t>
      </w:r>
      <w:proofErr w:type="spellEnd"/>
      <w:r>
        <w:rPr>
          <w:color w:val="000000"/>
        </w:rPr>
        <w:t>:</w:t>
      </w:r>
    </w:p>
    <w:p w:rsidR="00665D43" w:rsidRDefault="007E79D7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теретних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моторних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превоза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друмском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саобраћају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транзитном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саобраћају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ограничава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12 </w:t>
      </w:r>
      <w:proofErr w:type="spellStart"/>
      <w:r>
        <w:rPr>
          <w:color w:val="000000"/>
        </w:rPr>
        <w:t>часова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момента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уласка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</w:t>
      </w:r>
      <w:r>
        <w:rPr>
          <w:color w:val="000000"/>
        </w:rPr>
        <w:t>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65D43" w:rsidRDefault="007E79D7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теретних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превозе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једну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домаћих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лука</w:t>
      </w:r>
      <w:proofErr w:type="spellEnd"/>
      <w:r>
        <w:rPr>
          <w:color w:val="000000"/>
        </w:rPr>
        <w:t xml:space="preserve">. 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транзитне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ограничава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90 </w:t>
      </w:r>
      <w:proofErr w:type="spellStart"/>
      <w:r>
        <w:rPr>
          <w:color w:val="000000"/>
        </w:rPr>
        <w:t>часова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саставе</w:t>
      </w:r>
      <w:proofErr w:type="spellEnd"/>
      <w:r>
        <w:rPr>
          <w:color w:val="000000"/>
        </w:rPr>
        <w:t xml:space="preserve"> и 60 </w:t>
      </w:r>
      <w:proofErr w:type="spellStart"/>
      <w:r>
        <w:rPr>
          <w:color w:val="000000"/>
        </w:rPr>
        <w:t>часова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самоходна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момента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уласка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узводне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пловидбе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72 </w:t>
      </w:r>
      <w:proofErr w:type="spellStart"/>
      <w:r>
        <w:rPr>
          <w:color w:val="000000"/>
        </w:rPr>
        <w:t>часа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саставе</w:t>
      </w:r>
      <w:proofErr w:type="spellEnd"/>
      <w:r>
        <w:rPr>
          <w:color w:val="000000"/>
        </w:rPr>
        <w:t xml:space="preserve"> и 54 </w:t>
      </w:r>
      <w:proofErr w:type="spellStart"/>
      <w:r>
        <w:rPr>
          <w:color w:val="000000"/>
        </w:rPr>
        <w:t>часа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самоходна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момента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уласка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низводне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пловид</w:t>
      </w:r>
      <w:r>
        <w:rPr>
          <w:color w:val="000000"/>
        </w:rPr>
        <w:t>бе</w:t>
      </w:r>
      <w:proofErr w:type="spellEnd"/>
      <w:r>
        <w:rPr>
          <w:color w:val="000000"/>
        </w:rPr>
        <w:t>,</w:t>
      </w:r>
    </w:p>
    <w:p w:rsidR="00665D43" w:rsidRDefault="007E79D7">
      <w:pPr>
        <w:spacing w:after="150"/>
      </w:pPr>
      <w:r>
        <w:rPr>
          <w:color w:val="000000"/>
        </w:rPr>
        <w:lastRenderedPageBreak/>
        <w:t xml:space="preserve">– </w:t>
      </w:r>
      <w:proofErr w:type="spellStart"/>
      <w:r>
        <w:rPr>
          <w:color w:val="000000"/>
        </w:rPr>
        <w:t>аутобуса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линијском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међународном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превозу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како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транзиту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и 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полазна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дестинација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Србија</w:t>
      </w:r>
      <w:proofErr w:type="spellEnd"/>
      <w:r>
        <w:rPr>
          <w:color w:val="000000"/>
        </w:rPr>
        <w:t>,</w:t>
      </w:r>
    </w:p>
    <w:p w:rsidR="00665D43" w:rsidRDefault="007E79D7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железничких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возила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возопратно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особље</w:t>
      </w:r>
      <w:proofErr w:type="spellEnd"/>
      <w:r>
        <w:rPr>
          <w:color w:val="000000"/>
        </w:rPr>
        <w:t>;</w:t>
      </w:r>
    </w:p>
    <w:p w:rsidR="00665D43" w:rsidRDefault="007E79D7">
      <w:pPr>
        <w:spacing w:after="150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хуманитарних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конвоја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дипломатским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>.</w:t>
      </w:r>
    </w:p>
    <w:p w:rsidR="00665D43" w:rsidRDefault="007E79D7">
      <w:pPr>
        <w:spacing w:after="150"/>
      </w:pPr>
      <w:r>
        <w:rPr>
          <w:color w:val="000000"/>
        </w:rPr>
        <w:t xml:space="preserve">7) </w:t>
      </w:r>
      <w:proofErr w:type="spellStart"/>
      <w:r>
        <w:rPr>
          <w:color w:val="000000"/>
        </w:rPr>
        <w:t>спортск</w:t>
      </w:r>
      <w:r>
        <w:rPr>
          <w:color w:val="000000"/>
        </w:rPr>
        <w:t>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екипе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одлазе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такмичења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учешће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поседују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негативан</w:t>
      </w:r>
      <w:proofErr w:type="spellEnd"/>
      <w:r>
        <w:rPr>
          <w:color w:val="000000"/>
        </w:rPr>
        <w:t xml:space="preserve"> RT-PCR </w:t>
      </w:r>
      <w:proofErr w:type="spellStart"/>
      <w:r>
        <w:rPr>
          <w:color w:val="000000"/>
        </w:rPr>
        <w:t>тест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присуство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вируса</w:t>
      </w:r>
      <w:proofErr w:type="spellEnd"/>
      <w:r>
        <w:rPr>
          <w:color w:val="000000"/>
        </w:rPr>
        <w:t xml:space="preserve"> SARS-CoV-2, </w:t>
      </w:r>
      <w:proofErr w:type="spellStart"/>
      <w:r>
        <w:rPr>
          <w:color w:val="000000"/>
        </w:rPr>
        <w:t>издат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референтне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лабораторије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665D43" w:rsidRDefault="007E79D7">
      <w:pPr>
        <w:spacing w:after="150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упутство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</w:t>
      </w:r>
      <w:r>
        <w:rPr>
          <w:color w:val="000000"/>
        </w:rPr>
        <w:t>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665D43" w:rsidRDefault="007E79D7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110-00-519/1/2020-01</w:t>
      </w:r>
    </w:p>
    <w:p w:rsidR="00665D43" w:rsidRDefault="007E79D7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28.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2020. </w:t>
      </w:r>
      <w:proofErr w:type="spellStart"/>
      <w:r>
        <w:rPr>
          <w:color w:val="000000"/>
        </w:rPr>
        <w:t>године</w:t>
      </w:r>
      <w:proofErr w:type="spellEnd"/>
    </w:p>
    <w:p w:rsidR="00665D43" w:rsidRDefault="007E79D7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665D43" w:rsidRDefault="007E79D7">
      <w:pPr>
        <w:spacing w:after="150"/>
        <w:jc w:val="right"/>
      </w:pP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Златибор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Лончар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665D4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43"/>
    <w:rsid w:val="00665D43"/>
    <w:rsid w:val="007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025C4-F6EA-428B-85EE-E0262AE3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Vucicevic</dc:creator>
  <cp:lastModifiedBy>Mirjana Vucicevic</cp:lastModifiedBy>
  <cp:revision>2</cp:revision>
  <dcterms:created xsi:type="dcterms:W3CDTF">2020-12-29T13:14:00Z</dcterms:created>
  <dcterms:modified xsi:type="dcterms:W3CDTF">2020-12-29T13:14:00Z</dcterms:modified>
</cp:coreProperties>
</file>