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36" w:rsidRDefault="001B214D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470836" w:rsidRDefault="001B214D">
      <w:pPr>
        <w:spacing w:after="150"/>
        <w:jc w:val="center"/>
      </w:pPr>
      <w:r>
        <w:rPr>
          <w:b/>
          <w:color w:val="000000"/>
        </w:rPr>
        <w:t>1010</w:t>
      </w:r>
    </w:p>
    <w:p w:rsidR="00470836" w:rsidRDefault="001B214D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граничној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24/18),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3. и 4.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затварања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њиховој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категоризацији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r>
        <w:rPr>
          <w:color w:val="000000"/>
        </w:rPr>
        <w:t>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98/18),</w:t>
      </w:r>
    </w:p>
    <w:p w:rsidR="00470836" w:rsidRDefault="001B214D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70836" w:rsidRDefault="001B214D">
      <w:pPr>
        <w:spacing w:after="225"/>
        <w:jc w:val="center"/>
      </w:pPr>
      <w:r>
        <w:rPr>
          <w:b/>
          <w:color w:val="000000"/>
        </w:rPr>
        <w:t>ОДЛУКУ</w:t>
      </w:r>
    </w:p>
    <w:p w:rsidR="00470836" w:rsidRDefault="001B214D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затварању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граничних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прелаза</w:t>
      </w:r>
      <w:proofErr w:type="spellEnd"/>
    </w:p>
    <w:p w:rsidR="00470836" w:rsidRDefault="001B214D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Затварају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друмски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железнички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погранични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Мађарској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</w:t>
      </w:r>
      <w:r>
        <w:rPr>
          <w:color w:val="000000"/>
        </w:rPr>
        <w:t>мунији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Бугарској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Северној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Македонији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Босни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Херцеговини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Хрватској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70836" w:rsidRDefault="001B214D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 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 V-2.</w:t>
      </w:r>
    </w:p>
    <w:p w:rsidR="00470836" w:rsidRDefault="001B214D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Привремена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7.00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.</w:t>
      </w:r>
    </w:p>
    <w:p w:rsidR="00470836" w:rsidRDefault="001B214D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:rsidR="00470836" w:rsidRDefault="001B214D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015-2406/2020</w:t>
      </w:r>
    </w:p>
    <w:p w:rsidR="00470836" w:rsidRDefault="001B214D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12.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470836" w:rsidRDefault="001B214D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470836" w:rsidRDefault="001B214D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470836" w:rsidRDefault="001B214D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24"/>
        <w:gridCol w:w="3085"/>
        <w:gridCol w:w="1796"/>
        <w:gridCol w:w="1987"/>
      </w:tblGrid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>ГРАНИЧНИ ПРЕЛАЗИ ПРЕМА МАЂАРСКОЈ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>Р.Б.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>ГП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Вид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Растина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Бајмок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Бачки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Виногради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Међудржавни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Хоргош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Кањижа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Ђала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Међудржавни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Рабе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>ГРАНИЧНИ ПРЕЛАЗИ ПРЕМА РУМУНИЈИ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Врбица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Кикинда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Железнички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Наково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Јаша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Томић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Калуђерово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Голубац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Доњи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Милановац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Текија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Кладово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Ђердап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>ГРАНИЧНИ ПРЕЛАЗИ ПРЕМА РЕПУБЛИЦИ БУГАРСКОЈ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Мокрање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Стрезимировци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20.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Рибарци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>ГРАНИЧНИ ПРЕЛАЗИ ПРЕМА РЕПУБЛИЦИ</w:t>
            </w:r>
          </w:p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 xml:space="preserve">СЕВЕРНОЈ </w:t>
            </w:r>
            <w:r>
              <w:rPr>
                <w:b/>
                <w:color w:val="000000"/>
              </w:rPr>
              <w:t>МАКЕДОНИЈИ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Прохор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Пчињски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Голеш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Голема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Црцорија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Погранични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>ГРАНИЧНИ ПРЕЛАЗИ ПРЕМА ЦРНОЈ ГОРИ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Годово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Врбница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Погранични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Јабука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 xml:space="preserve">ГРАНИЧНИ ПРЕЛАЗИ </w:t>
            </w:r>
            <w:r>
              <w:rPr>
                <w:b/>
                <w:color w:val="000000"/>
              </w:rPr>
              <w:t xml:space="preserve">ПРЕМА </w:t>
            </w:r>
            <w:proofErr w:type="spellStart"/>
            <w:r>
              <w:rPr>
                <w:b/>
                <w:color w:val="000000"/>
              </w:rPr>
              <w:t>БиХ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Прибој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Погранични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27.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Царево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поље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Погранични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28.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Мокра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Гора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Железнички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29.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Сремска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Рача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Железнички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30.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Перућац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31.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Мали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Зворник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Погранични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Друмски-стари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мост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32.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Јамена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Погранични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Друмско-скелски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>ГРАНИЧНИ ПРЕЛАЗИ ПРЕМА РЕПУБЛИЦИ ХРВАТСКОЈ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33.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Сот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34.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Љуба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35.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Нештин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36.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Богојево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Железнички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37.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Апатин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38.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Бездан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39.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Нови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Сад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40.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Беркасово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Погранични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41.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Вајска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Погранични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Скелски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470836"/>
        </w:tc>
      </w:tr>
      <w:tr w:rsidR="0047083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b/>
                <w:color w:val="000000"/>
              </w:rPr>
              <w:t>УНУТРАШЊИ ГРАНИЧНИ ПРЕЛАЗИ</w:t>
            </w:r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42.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Београд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Речни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t>43.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Морава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Ваздушни</w:t>
            </w:r>
            <w:proofErr w:type="spellEnd"/>
          </w:p>
        </w:tc>
      </w:tr>
      <w:tr w:rsidR="00470836">
        <w:trPr>
          <w:trHeight w:val="45"/>
          <w:tblCellSpacing w:w="0" w:type="auto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r>
              <w:rPr>
                <w:color w:val="000000"/>
              </w:rPr>
              <w:lastRenderedPageBreak/>
              <w:t>44.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Вршац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36" w:rsidRDefault="001B214D">
            <w:pPr>
              <w:spacing w:after="150"/>
            </w:pPr>
            <w:proofErr w:type="spellStart"/>
            <w:r>
              <w:rPr>
                <w:color w:val="000000"/>
              </w:rPr>
              <w:t>Ваздушни</w:t>
            </w:r>
            <w:proofErr w:type="spellEnd"/>
          </w:p>
        </w:tc>
      </w:tr>
    </w:tbl>
    <w:p w:rsidR="001B214D" w:rsidRDefault="001B214D"/>
    <w:sectPr w:rsidR="001B21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6"/>
    <w:rsid w:val="001B214D"/>
    <w:rsid w:val="00470836"/>
    <w:rsid w:val="00F6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1426F-5069-4EC8-85F0-F14EBB82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2020-03-12T16:38:00Z</dcterms:created>
  <dcterms:modified xsi:type="dcterms:W3CDTF">2020-03-12T16:38:00Z</dcterms:modified>
</cp:coreProperties>
</file>